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0E7"/>
  <w:body>
    <w:p w:rsidR="00E25E83" w:rsidRPr="00E25E83" w:rsidRDefault="00ED1E0D" w:rsidP="00E25E83">
      <w:pPr>
        <w:pStyle w:val="ab"/>
        <w:rPr>
          <w:lang w:val="en-US"/>
        </w:rPr>
      </w:pPr>
      <w:r w:rsidRPr="00520D79">
        <w:rPr>
          <w:noProof/>
          <w:lang w:eastAsia="ru-RU"/>
        </w:rPr>
        <w:drawing>
          <wp:anchor distT="0" distB="0" distL="114300" distR="114300" simplePos="0" relativeHeight="251658240" behindDoc="1" locked="0" layoutInCell="1" allowOverlap="1">
            <wp:simplePos x="0" y="0"/>
            <wp:positionH relativeFrom="margin">
              <wp:posOffset>-855128</wp:posOffset>
            </wp:positionH>
            <wp:positionV relativeFrom="margin">
              <wp:posOffset>-522762</wp:posOffset>
            </wp:positionV>
            <wp:extent cx="1114173" cy="1148463"/>
            <wp:effectExtent l="171450" t="171450" r="181227" b="165987"/>
            <wp:wrapNone/>
            <wp:docPr id="19" name="Рисунок 12" descr="C:\Users\Freedo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eedom\Desktop\logo!.png"/>
                    <pic:cNvPicPr>
                      <a:picLocks noChangeAspect="1" noChangeArrowheads="1"/>
                    </pic:cNvPicPr>
                  </pic:nvPicPr>
                  <pic:blipFill>
                    <a:blip r:embed="rId8" cstate="print"/>
                    <a:srcRect/>
                    <a:stretch>
                      <a:fillRect/>
                    </a:stretch>
                  </pic:blipFill>
                  <pic:spPr bwMode="auto">
                    <a:xfrm rot="1428649">
                      <a:off x="0" y="0"/>
                      <a:ext cx="1114173" cy="1148463"/>
                    </a:xfrm>
                    <a:prstGeom prst="rect">
                      <a:avLst/>
                    </a:prstGeom>
                    <a:noFill/>
                    <a:ln w="9525">
                      <a:noFill/>
                      <a:miter lim="800000"/>
                      <a:headEnd/>
                      <a:tailEnd/>
                    </a:ln>
                  </pic:spPr>
                </pic:pic>
              </a:graphicData>
            </a:graphic>
          </wp:anchor>
        </w:drawing>
      </w:r>
      <w:r w:rsidR="00E25E83" w:rsidRPr="00E25E83">
        <w:rPr>
          <w:lang w:val="en-US"/>
        </w:rPr>
        <w:t>Megan from Toronto</w:t>
      </w:r>
    </w:p>
    <w:p w:rsidR="00E25E83" w:rsidRPr="00E25E83" w:rsidRDefault="00E25E83" w:rsidP="00E25E83">
      <w:pPr>
        <w:ind w:firstLine="708"/>
        <w:rPr>
          <w:lang w:val="en-US"/>
        </w:rPr>
      </w:pPr>
      <w:r w:rsidRPr="00E25E83">
        <w:rPr>
          <w:lang w:val="en-US"/>
        </w:rPr>
        <w:t xml:space="preserve">My basement always caused plenty of probs. </w:t>
      </w:r>
      <w:proofErr w:type="gramStart"/>
      <w:r w:rsidRPr="00E25E83">
        <w:rPr>
          <w:lang w:val="en-US"/>
        </w:rPr>
        <w:t>Humid</w:t>
      </w:r>
      <w:proofErr w:type="gramEnd"/>
      <w:r w:rsidRPr="00E25E83">
        <w:rPr>
          <w:lang w:val="en-US"/>
        </w:rPr>
        <w:t xml:space="preserve"> air, some leakages from outside through the foundation cracks. But what’s now? Can’t believe – </w:t>
      </w:r>
      <w:r w:rsidRPr="00E25E83">
        <w:rPr>
          <w:b/>
          <w:lang w:val="en-US"/>
        </w:rPr>
        <w:t>wet basement</w:t>
      </w:r>
      <w:r w:rsidRPr="00E25E83">
        <w:rPr>
          <w:lang w:val="en-US"/>
        </w:rPr>
        <w:t xml:space="preserve"> has gone and our </w:t>
      </w:r>
      <w:proofErr w:type="spellStart"/>
      <w:r w:rsidRPr="00E25E83">
        <w:rPr>
          <w:lang w:val="en-US"/>
        </w:rPr>
        <w:t>probs</w:t>
      </w:r>
      <w:proofErr w:type="spellEnd"/>
      <w:r w:rsidRPr="00E25E83">
        <w:rPr>
          <w:lang w:val="en-US"/>
        </w:rPr>
        <w:t xml:space="preserve"> vanished together with moisture. The team from </w:t>
      </w:r>
      <w:proofErr w:type="spellStart"/>
      <w:r w:rsidRPr="00E25E83">
        <w:rPr>
          <w:lang w:val="en-US"/>
        </w:rPr>
        <w:t>Aqualux</w:t>
      </w:r>
      <w:proofErr w:type="spellEnd"/>
      <w:r w:rsidRPr="00E25E83">
        <w:rPr>
          <w:lang w:val="en-US"/>
        </w:rPr>
        <w:t xml:space="preserve"> wrapped all wet pipes into special material absorbing excessive water, shielded cracks with masonry, </w:t>
      </w:r>
      <w:proofErr w:type="gramStart"/>
      <w:r w:rsidRPr="00E25E83">
        <w:rPr>
          <w:lang w:val="en-US"/>
        </w:rPr>
        <w:t>taught</w:t>
      </w:r>
      <w:proofErr w:type="gramEnd"/>
      <w:r w:rsidRPr="00E25E83">
        <w:rPr>
          <w:lang w:val="en-US"/>
        </w:rPr>
        <w:t xml:space="preserve"> us how and when use fans to dry up vapor in the air. </w:t>
      </w:r>
    </w:p>
    <w:p w:rsidR="00E25E83" w:rsidRDefault="00E25E83" w:rsidP="00E25E83">
      <w:pPr>
        <w:ind w:firstLine="708"/>
      </w:pPr>
      <w:r w:rsidRPr="00E25E83">
        <w:rPr>
          <w:lang w:val="en-US"/>
        </w:rPr>
        <w:t>Nice guys, good job. Strongly recommend!</w:t>
      </w:r>
    </w:p>
    <w:p w:rsidR="00E25E83" w:rsidRDefault="00E25E83" w:rsidP="00E25E83">
      <w:pPr>
        <w:ind w:firstLine="708"/>
      </w:pPr>
    </w:p>
    <w:p w:rsidR="00E25E83" w:rsidRPr="00E25E83" w:rsidRDefault="00E25E83" w:rsidP="00E25E83">
      <w:pPr>
        <w:ind w:firstLine="708"/>
      </w:pPr>
    </w:p>
    <w:p w:rsidR="00E25E83" w:rsidRPr="00E25E83" w:rsidRDefault="00E25E83" w:rsidP="00E25E83">
      <w:pPr>
        <w:pStyle w:val="ab"/>
        <w:rPr>
          <w:lang w:val="en-US"/>
        </w:rPr>
      </w:pPr>
      <w:r w:rsidRPr="00E25E83">
        <w:rPr>
          <w:lang w:val="en-US"/>
        </w:rPr>
        <w:t>Rachel from Toronto</w:t>
      </w:r>
    </w:p>
    <w:p w:rsidR="00E25E83" w:rsidRPr="00E25E83" w:rsidRDefault="00E25E83" w:rsidP="00E25E83">
      <w:pPr>
        <w:ind w:firstLine="708"/>
        <w:rPr>
          <w:lang w:val="en-US"/>
        </w:rPr>
      </w:pPr>
      <w:r w:rsidRPr="00E25E83">
        <w:rPr>
          <w:lang w:val="en-US"/>
        </w:rPr>
        <w:t xml:space="preserve">Hi there! They managed </w:t>
      </w:r>
      <w:r w:rsidRPr="00E25E83">
        <w:rPr>
          <w:b/>
          <w:lang w:val="en-US"/>
        </w:rPr>
        <w:t xml:space="preserve">drain repair </w:t>
      </w:r>
      <w:r w:rsidRPr="00E25E83">
        <w:rPr>
          <w:lang w:val="en-US"/>
        </w:rPr>
        <w:t>without making trenches. When my friend told me about that method I couldn’t understand how it is possible to remove drain pipe without digging. But they never removed pipes. They just crushed cast iron into small pieces right in the place. Then they inserted new pipes just through the small holes! It saved my and their time, my nerves and my garden. Guys, from now on you are my only plumbers!</w:t>
      </w:r>
    </w:p>
    <w:p w:rsidR="00E25E83" w:rsidRPr="00E25E83" w:rsidRDefault="00E25E83" w:rsidP="00E25E83">
      <w:pPr>
        <w:ind w:firstLine="708"/>
        <w:rPr>
          <w:lang w:val="en-US"/>
        </w:rPr>
      </w:pPr>
      <w:r w:rsidRPr="00E25E83">
        <w:rPr>
          <w:lang w:val="en-US"/>
        </w:rPr>
        <w:t xml:space="preserve">I recommend them; they are definitely keen in </w:t>
      </w:r>
      <w:r w:rsidRPr="00E25E83">
        <w:rPr>
          <w:b/>
          <w:lang w:val="en-US"/>
        </w:rPr>
        <w:t>drain repair</w:t>
      </w:r>
      <w:r w:rsidRPr="00E25E83">
        <w:rPr>
          <w:lang w:val="en-US"/>
        </w:rPr>
        <w:t>!</w:t>
      </w:r>
    </w:p>
    <w:p w:rsidR="00E25E83" w:rsidRPr="00E25E83" w:rsidRDefault="00E25E83" w:rsidP="00E25E83">
      <w:pPr>
        <w:rPr>
          <w:lang w:val="en-US"/>
        </w:rPr>
      </w:pPr>
    </w:p>
    <w:p w:rsidR="00E25E83" w:rsidRPr="00E25E83" w:rsidRDefault="00E25E83" w:rsidP="00E25E83">
      <w:pPr>
        <w:pStyle w:val="ab"/>
        <w:rPr>
          <w:lang w:val="en-US"/>
        </w:rPr>
      </w:pPr>
      <w:r w:rsidRPr="00E25E83">
        <w:rPr>
          <w:lang w:val="en-US"/>
        </w:rPr>
        <w:t xml:space="preserve">Jeremy from York </w:t>
      </w:r>
    </w:p>
    <w:p w:rsidR="00E25E83" w:rsidRPr="00E25E83" w:rsidRDefault="00E25E83" w:rsidP="00E25E83">
      <w:pPr>
        <w:ind w:firstLine="708"/>
        <w:rPr>
          <w:lang w:val="en-US"/>
        </w:rPr>
      </w:pPr>
      <w:r w:rsidRPr="00E25E83">
        <w:rPr>
          <w:lang w:val="en-US"/>
        </w:rPr>
        <w:t xml:space="preserve">Such a disaster - </w:t>
      </w:r>
      <w:r w:rsidRPr="00E25E83">
        <w:rPr>
          <w:b/>
          <w:lang w:val="en-US"/>
        </w:rPr>
        <w:t xml:space="preserve">basement flooding </w:t>
      </w:r>
      <w:r w:rsidRPr="00E25E83">
        <w:rPr>
          <w:lang w:val="en-US"/>
        </w:rPr>
        <w:t>-</w:t>
      </w:r>
      <w:r w:rsidRPr="00E25E83">
        <w:rPr>
          <w:b/>
          <w:lang w:val="en-US"/>
        </w:rPr>
        <w:t xml:space="preserve"> </w:t>
      </w:r>
      <w:r w:rsidRPr="00E25E83">
        <w:rPr>
          <w:lang w:val="en-US"/>
        </w:rPr>
        <w:t xml:space="preserve">I thought game’s over and we’ll never muddle through massive amount of water. One of pipe connections broke and the basement completely disappeared under the seas of waters. But brave crew appeared just on time and the waters were pumped, pipes were exchanged, taps were revised and our safety was guaranteed. </w:t>
      </w:r>
    </w:p>
    <w:p w:rsidR="00E25E83" w:rsidRPr="00E25E83" w:rsidRDefault="00E25E83" w:rsidP="00E25E83">
      <w:pPr>
        <w:ind w:firstLine="708"/>
        <w:rPr>
          <w:b/>
          <w:lang w:val="en-US"/>
        </w:rPr>
      </w:pPr>
      <w:r w:rsidRPr="00E25E83">
        <w:rPr>
          <w:lang w:val="en-US"/>
        </w:rPr>
        <w:t xml:space="preserve">You never met this team?! Please, get to know! Company </w:t>
      </w:r>
      <w:proofErr w:type="spellStart"/>
      <w:r w:rsidRPr="00E25E83">
        <w:rPr>
          <w:lang w:val="en-US"/>
        </w:rPr>
        <w:t>Aqualux</w:t>
      </w:r>
      <w:proofErr w:type="spellEnd"/>
      <w:r w:rsidRPr="00E25E83">
        <w:rPr>
          <w:lang w:val="en-US"/>
        </w:rPr>
        <w:t>!</w:t>
      </w:r>
      <w:r w:rsidRPr="00E25E83">
        <w:rPr>
          <w:b/>
          <w:lang w:val="en-US"/>
        </w:rPr>
        <w:t xml:space="preserve">   </w:t>
      </w:r>
    </w:p>
    <w:p w:rsidR="00E25E83" w:rsidRPr="00E25E83" w:rsidRDefault="00E25E83" w:rsidP="00E25E83">
      <w:pPr>
        <w:rPr>
          <w:lang w:val="en-US"/>
        </w:rPr>
      </w:pPr>
      <w:r w:rsidRPr="00E25E83">
        <w:rPr>
          <w:lang w:val="en-US"/>
        </w:rPr>
        <w:t xml:space="preserve">  </w:t>
      </w:r>
    </w:p>
    <w:p w:rsidR="00E25E83" w:rsidRPr="00E25E83" w:rsidRDefault="00E25E83" w:rsidP="00E25E83">
      <w:pPr>
        <w:pStyle w:val="ab"/>
        <w:rPr>
          <w:lang w:val="en-US"/>
        </w:rPr>
      </w:pPr>
      <w:r w:rsidRPr="00E25E83">
        <w:rPr>
          <w:lang w:val="en-US"/>
        </w:rPr>
        <w:t xml:space="preserve">Ursula from Mississauga </w:t>
      </w:r>
    </w:p>
    <w:p w:rsidR="00E25E83" w:rsidRPr="00E25E83" w:rsidRDefault="00E25E83" w:rsidP="00E25E83">
      <w:pPr>
        <w:ind w:firstLine="708"/>
        <w:rPr>
          <w:lang w:val="en-US"/>
        </w:rPr>
      </w:pPr>
      <w:r w:rsidRPr="00E25E83">
        <w:rPr>
          <w:lang w:val="en-US"/>
        </w:rPr>
        <w:t xml:space="preserve">Our house’s not to young and </w:t>
      </w:r>
      <w:r w:rsidRPr="00E25E83">
        <w:rPr>
          <w:b/>
          <w:lang w:val="en-US"/>
        </w:rPr>
        <w:t xml:space="preserve">plumbing </w:t>
      </w:r>
      <w:r w:rsidRPr="00E25E83">
        <w:rPr>
          <w:lang w:val="en-US"/>
        </w:rPr>
        <w:t xml:space="preserve">was not too good too. The plumbers frequented our bathroom   and “hit” our heating and drain and sewage systems too often.    Why not change old pipelines of all kinds into modern ones. We ordered </w:t>
      </w:r>
      <w:r w:rsidRPr="00E25E83">
        <w:rPr>
          <w:b/>
          <w:lang w:val="en-US"/>
        </w:rPr>
        <w:t>plumbing works</w:t>
      </w:r>
      <w:r w:rsidRPr="00E25E83">
        <w:rPr>
          <w:lang w:val="en-US"/>
        </w:rPr>
        <w:t xml:space="preserve"> at </w:t>
      </w:r>
      <w:proofErr w:type="spellStart"/>
      <w:r w:rsidRPr="00E25E83">
        <w:rPr>
          <w:lang w:val="en-US"/>
        </w:rPr>
        <w:t>Aqualux</w:t>
      </w:r>
      <w:proofErr w:type="spellEnd"/>
      <w:r w:rsidRPr="00E25E83">
        <w:rPr>
          <w:lang w:val="en-US"/>
        </w:rPr>
        <w:t xml:space="preserve"> and know we are their admirers. Well done, brand new, just great!    </w:t>
      </w:r>
    </w:p>
    <w:p w:rsidR="00E25E83" w:rsidRPr="00E25E83" w:rsidRDefault="00E25E83" w:rsidP="00E25E83">
      <w:pPr>
        <w:ind w:firstLine="708"/>
        <w:rPr>
          <w:lang w:val="en-US"/>
        </w:rPr>
      </w:pPr>
      <w:r w:rsidRPr="00E25E83">
        <w:rPr>
          <w:lang w:val="en-US"/>
        </w:rPr>
        <w:lastRenderedPageBreak/>
        <w:t xml:space="preserve">Such a pity that they won’t come to us soon –that’s not necessary. But we can recommend them to your services! </w:t>
      </w:r>
    </w:p>
    <w:p w:rsidR="00E25E83" w:rsidRPr="00E25E83" w:rsidRDefault="00E25E83" w:rsidP="00E25E83">
      <w:pPr>
        <w:ind w:firstLine="708"/>
        <w:rPr>
          <w:lang w:val="en-US"/>
        </w:rPr>
      </w:pPr>
      <w:r w:rsidRPr="00E25E83">
        <w:rPr>
          <w:lang w:val="en-US"/>
        </w:rPr>
        <w:t>Claudia from York</w:t>
      </w:r>
    </w:p>
    <w:p w:rsidR="00E25E83" w:rsidRPr="00E25E83" w:rsidRDefault="00E25E83" w:rsidP="00E25E83">
      <w:pPr>
        <w:ind w:firstLine="708"/>
        <w:rPr>
          <w:lang w:val="en-US"/>
        </w:rPr>
      </w:pPr>
      <w:r w:rsidRPr="00E25E83">
        <w:rPr>
          <w:lang w:val="en-US"/>
        </w:rPr>
        <w:t xml:space="preserve">If my husband wouldn’t have said me that we are going to buy a new </w:t>
      </w:r>
      <w:r w:rsidRPr="00E25E83">
        <w:rPr>
          <w:b/>
          <w:lang w:val="en-US"/>
        </w:rPr>
        <w:t xml:space="preserve">sump pump </w:t>
      </w:r>
      <w:r w:rsidRPr="00E25E83">
        <w:rPr>
          <w:lang w:val="en-US"/>
        </w:rPr>
        <w:t xml:space="preserve">I’d have never guessed what it is!  But this spring, ground water was especially high and we had to change old </w:t>
      </w:r>
      <w:r w:rsidRPr="00E25E83">
        <w:rPr>
          <w:b/>
          <w:lang w:val="en-US"/>
        </w:rPr>
        <w:t>sum</w:t>
      </w:r>
      <w:r w:rsidRPr="00E25E83">
        <w:rPr>
          <w:lang w:val="en-US"/>
        </w:rPr>
        <w:t xml:space="preserve"> </w:t>
      </w:r>
      <w:r w:rsidRPr="00E25E83">
        <w:rPr>
          <w:b/>
          <w:lang w:val="en-US"/>
        </w:rPr>
        <w:t>pump</w:t>
      </w:r>
      <w:r w:rsidRPr="00E25E83">
        <w:rPr>
          <w:lang w:val="en-US"/>
        </w:rPr>
        <w:t xml:space="preserve"> to a new one. They came and spent a couple of hours in the basement. While installing the pump, bi g leakage through the foundation happened and guys had to fight water. They managed to stop water very soon and strengthen the fundament with masonry. Now ground water is much lower and my husband says thanks to the guys we escaped a massive flood in the basement. </w:t>
      </w:r>
    </w:p>
    <w:p w:rsidR="00E25E83" w:rsidRDefault="00E25E83" w:rsidP="00E25E83">
      <w:pPr>
        <w:ind w:firstLine="708"/>
      </w:pPr>
      <w:r w:rsidRPr="00E25E83">
        <w:rPr>
          <w:lang w:val="en-US"/>
        </w:rPr>
        <w:t xml:space="preserve">Just call them. They’re from </w:t>
      </w:r>
      <w:proofErr w:type="spellStart"/>
      <w:r w:rsidRPr="00E25E83">
        <w:rPr>
          <w:lang w:val="en-US"/>
        </w:rPr>
        <w:t>Aqualux</w:t>
      </w:r>
      <w:proofErr w:type="spellEnd"/>
      <w:r w:rsidRPr="00E25E83">
        <w:rPr>
          <w:lang w:val="en-US"/>
        </w:rPr>
        <w:t xml:space="preserve"> Company.</w:t>
      </w:r>
    </w:p>
    <w:p w:rsidR="00E25E83" w:rsidRPr="00E25E83" w:rsidRDefault="00E25E83" w:rsidP="00E25E83"/>
    <w:p w:rsidR="00E25E83" w:rsidRPr="00E25E83" w:rsidRDefault="00E25E83" w:rsidP="00E25E83">
      <w:pPr>
        <w:pStyle w:val="ab"/>
        <w:rPr>
          <w:lang w:val="en-US"/>
        </w:rPr>
      </w:pPr>
      <w:r w:rsidRPr="00E25E83">
        <w:rPr>
          <w:lang w:val="en-US"/>
        </w:rPr>
        <w:t>George from Mississauga</w:t>
      </w:r>
    </w:p>
    <w:p w:rsidR="00E25E83" w:rsidRPr="00E25E83" w:rsidRDefault="00E25E83" w:rsidP="00E25E83">
      <w:pPr>
        <w:ind w:firstLine="708"/>
        <w:rPr>
          <w:lang w:val="en-US"/>
        </w:rPr>
      </w:pPr>
      <w:r w:rsidRPr="00E25E83">
        <w:rPr>
          <w:lang w:val="en-US"/>
        </w:rPr>
        <w:t xml:space="preserve">Several years my family experienced those terrible condensations in the basement. High humidity, difference of temperatures turned our basement into a little swamp. Then I read about that </w:t>
      </w:r>
      <w:r w:rsidRPr="00E25E83">
        <w:rPr>
          <w:b/>
          <w:lang w:val="en-US"/>
        </w:rPr>
        <w:t xml:space="preserve">basement waterproofing </w:t>
      </w:r>
      <w:r w:rsidRPr="00E25E83">
        <w:rPr>
          <w:lang w:val="en-US"/>
        </w:rPr>
        <w:t xml:space="preserve">and decided to finish our sufferings. Yes, they came, isolated pipes, restore ventilation, ‘healed’ cracks, installed a fan and now our basement is pleasant place to step in! This crew is from </w:t>
      </w:r>
      <w:proofErr w:type="spellStart"/>
      <w:r w:rsidRPr="00E25E83">
        <w:rPr>
          <w:lang w:val="en-US"/>
        </w:rPr>
        <w:t>Aqualux</w:t>
      </w:r>
      <w:proofErr w:type="spellEnd"/>
      <w:r w:rsidRPr="00E25E83">
        <w:rPr>
          <w:lang w:val="en-US"/>
        </w:rPr>
        <w:t xml:space="preserve"> Company and that’s good one. </w:t>
      </w:r>
    </w:p>
    <w:p w:rsidR="00E25E83" w:rsidRPr="00F61E7E" w:rsidRDefault="00E25E83" w:rsidP="00E25E83">
      <w:pPr>
        <w:ind w:firstLine="708"/>
        <w:rPr>
          <w:b/>
        </w:rPr>
      </w:pPr>
      <w:proofErr w:type="spellStart"/>
      <w:r>
        <w:t>Recommend</w:t>
      </w:r>
      <w:proofErr w:type="spellEnd"/>
      <w:r>
        <w:t xml:space="preserve">.   </w:t>
      </w:r>
      <w:r w:rsidRPr="00F61E7E">
        <w:rPr>
          <w:b/>
        </w:rPr>
        <w:t xml:space="preserve">  </w:t>
      </w:r>
    </w:p>
    <w:p w:rsidR="00E25E83" w:rsidRPr="00710FED" w:rsidRDefault="00E25E83" w:rsidP="00E25E83">
      <w:r>
        <w:t xml:space="preserve">   </w:t>
      </w:r>
    </w:p>
    <w:p w:rsidR="00520D79" w:rsidRPr="00520D79" w:rsidRDefault="00520D79" w:rsidP="00E25E83">
      <w:pPr>
        <w:rPr>
          <w:rFonts w:asciiTheme="minorHAnsi" w:hAnsiTheme="minorHAnsi"/>
          <w:sz w:val="24"/>
          <w:szCs w:val="24"/>
        </w:rPr>
      </w:pPr>
    </w:p>
    <w:sectPr w:rsidR="00520D79" w:rsidRPr="00520D79" w:rsidSect="00F66B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50" w:rsidRPr="00ED1E0D" w:rsidRDefault="00990B50" w:rsidP="00ED1E0D">
      <w:pPr>
        <w:spacing w:after="0" w:line="240" w:lineRule="auto"/>
      </w:pPr>
      <w:r>
        <w:separator/>
      </w:r>
    </w:p>
  </w:endnote>
  <w:endnote w:type="continuationSeparator" w:id="0">
    <w:p w:rsidR="00990B50" w:rsidRPr="00ED1E0D" w:rsidRDefault="00990B50" w:rsidP="00ED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50" w:rsidRPr="00ED1E0D" w:rsidRDefault="00990B50" w:rsidP="00ED1E0D">
      <w:pPr>
        <w:spacing w:after="0" w:line="240" w:lineRule="auto"/>
      </w:pPr>
      <w:r>
        <w:separator/>
      </w:r>
    </w:p>
  </w:footnote>
  <w:footnote w:type="continuationSeparator" w:id="0">
    <w:p w:rsidR="00990B50" w:rsidRPr="00ED1E0D" w:rsidRDefault="00990B50" w:rsidP="00ED1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EEE"/>
    <w:multiLevelType w:val="hybridMultilevel"/>
    <w:tmpl w:val="1B12DCC4"/>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2E3A2A"/>
    <w:multiLevelType w:val="hybridMultilevel"/>
    <w:tmpl w:val="62D4E10C"/>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hdrShapeDefaults>
    <o:shapedefaults v:ext="edit" spidmax="27650">
      <o:colormru v:ext="edit" colors="#f0f0e7"/>
      <o:colormenu v:ext="edit" fillcolor="#f0f0e7"/>
    </o:shapedefaults>
  </w:hdrShapeDefaults>
  <w:footnotePr>
    <w:footnote w:id="-1"/>
    <w:footnote w:id="0"/>
  </w:footnotePr>
  <w:endnotePr>
    <w:endnote w:id="-1"/>
    <w:endnote w:id="0"/>
  </w:endnotePr>
  <w:compat/>
  <w:rsids>
    <w:rsidRoot w:val="00C63D6C"/>
    <w:rsid w:val="00003E47"/>
    <w:rsid w:val="00046165"/>
    <w:rsid w:val="0005531B"/>
    <w:rsid w:val="000B17C8"/>
    <w:rsid w:val="001030AF"/>
    <w:rsid w:val="0015256D"/>
    <w:rsid w:val="0015583D"/>
    <w:rsid w:val="001A6467"/>
    <w:rsid w:val="0023023B"/>
    <w:rsid w:val="00262A22"/>
    <w:rsid w:val="002637E9"/>
    <w:rsid w:val="002C3CAD"/>
    <w:rsid w:val="002D1FC1"/>
    <w:rsid w:val="002F7F4B"/>
    <w:rsid w:val="00335534"/>
    <w:rsid w:val="003C0F92"/>
    <w:rsid w:val="003E0D36"/>
    <w:rsid w:val="004E4829"/>
    <w:rsid w:val="00520D79"/>
    <w:rsid w:val="00555410"/>
    <w:rsid w:val="005A4C4D"/>
    <w:rsid w:val="00612B18"/>
    <w:rsid w:val="00633F3E"/>
    <w:rsid w:val="006379F6"/>
    <w:rsid w:val="00643D8A"/>
    <w:rsid w:val="00661948"/>
    <w:rsid w:val="00676AB1"/>
    <w:rsid w:val="0068035E"/>
    <w:rsid w:val="0069135F"/>
    <w:rsid w:val="006C3C78"/>
    <w:rsid w:val="006F73C8"/>
    <w:rsid w:val="00720F26"/>
    <w:rsid w:val="007D5045"/>
    <w:rsid w:val="00811B90"/>
    <w:rsid w:val="008754F1"/>
    <w:rsid w:val="008B3127"/>
    <w:rsid w:val="008E22EC"/>
    <w:rsid w:val="008E69E8"/>
    <w:rsid w:val="00974432"/>
    <w:rsid w:val="00987389"/>
    <w:rsid w:val="00990B50"/>
    <w:rsid w:val="009B2D30"/>
    <w:rsid w:val="009C7293"/>
    <w:rsid w:val="00A54AAD"/>
    <w:rsid w:val="00B107B2"/>
    <w:rsid w:val="00B25A00"/>
    <w:rsid w:val="00B74D60"/>
    <w:rsid w:val="00C63D6C"/>
    <w:rsid w:val="00CA1022"/>
    <w:rsid w:val="00CE0618"/>
    <w:rsid w:val="00DD3AAD"/>
    <w:rsid w:val="00E06EA1"/>
    <w:rsid w:val="00E1075C"/>
    <w:rsid w:val="00E25E83"/>
    <w:rsid w:val="00E76500"/>
    <w:rsid w:val="00ED1E0D"/>
    <w:rsid w:val="00EF5712"/>
    <w:rsid w:val="00F66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f0f0e7"/>
      <o:colormenu v:ext="edit" fillcolor="#f0f0e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69135F"/>
    <w:pPr>
      <w:pBdr>
        <w:bottom w:val="single" w:sz="4" w:space="4" w:color="F0A22E" w:themeColor="accent1"/>
      </w:pBdr>
      <w:spacing w:before="200" w:after="280"/>
      <w:ind w:left="936" w:right="936"/>
    </w:pPr>
    <w:rPr>
      <w:b/>
      <w:bCs/>
      <w:i/>
      <w:iCs/>
      <w:color w:val="F0A22E" w:themeColor="accent1"/>
    </w:rPr>
  </w:style>
  <w:style w:type="character" w:customStyle="1" w:styleId="a4">
    <w:name w:val="Выделенная цитата Знак"/>
    <w:basedOn w:val="a0"/>
    <w:link w:val="a3"/>
    <w:uiPriority w:val="30"/>
    <w:rsid w:val="0069135F"/>
    <w:rPr>
      <w:b/>
      <w:bCs/>
      <w:i/>
      <w:iCs/>
      <w:color w:val="F0A22E" w:themeColor="accent1"/>
    </w:rPr>
  </w:style>
  <w:style w:type="paragraph" w:styleId="a5">
    <w:name w:val="Balloon Text"/>
    <w:basedOn w:val="a"/>
    <w:link w:val="a6"/>
    <w:uiPriority w:val="99"/>
    <w:semiHidden/>
    <w:unhideWhenUsed/>
    <w:rsid w:val="009873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389"/>
    <w:rPr>
      <w:rFonts w:ascii="Tahoma" w:hAnsi="Tahoma" w:cs="Tahoma"/>
      <w:sz w:val="16"/>
      <w:szCs w:val="16"/>
    </w:rPr>
  </w:style>
  <w:style w:type="paragraph" w:styleId="a7">
    <w:name w:val="header"/>
    <w:basedOn w:val="a"/>
    <w:link w:val="a8"/>
    <w:uiPriority w:val="99"/>
    <w:semiHidden/>
    <w:unhideWhenUsed/>
    <w:rsid w:val="00ED1E0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1E0D"/>
  </w:style>
  <w:style w:type="paragraph" w:styleId="a9">
    <w:name w:val="footer"/>
    <w:basedOn w:val="a"/>
    <w:link w:val="aa"/>
    <w:uiPriority w:val="99"/>
    <w:semiHidden/>
    <w:unhideWhenUsed/>
    <w:rsid w:val="00ED1E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D1E0D"/>
  </w:style>
  <w:style w:type="paragraph" w:customStyle="1" w:styleId="ab">
    <w:name w:val="!!!"/>
    <w:basedOn w:val="a3"/>
    <w:link w:val="ac"/>
    <w:qFormat/>
    <w:rsid w:val="00ED1E0D"/>
    <w:pPr>
      <w:jc w:val="center"/>
    </w:pPr>
    <w:rPr>
      <w:rFonts w:asciiTheme="majorHAnsi" w:hAnsiTheme="majorHAnsi"/>
      <w:i w:val="0"/>
      <w:color w:val="3E362F"/>
      <w:sz w:val="46"/>
      <w:szCs w:val="46"/>
    </w:rPr>
  </w:style>
  <w:style w:type="paragraph" w:styleId="ad">
    <w:name w:val="List Paragraph"/>
    <w:basedOn w:val="a"/>
    <w:uiPriority w:val="34"/>
    <w:qFormat/>
    <w:rsid w:val="00661948"/>
    <w:pPr>
      <w:spacing w:after="0" w:line="264" w:lineRule="auto"/>
      <w:ind w:left="720"/>
      <w:contextualSpacing/>
      <w:jc w:val="both"/>
    </w:pPr>
    <w:rPr>
      <w:rFonts w:cs="Segoe UI"/>
      <w:sz w:val="24"/>
      <w:szCs w:val="24"/>
    </w:rPr>
  </w:style>
  <w:style w:type="character" w:customStyle="1" w:styleId="ac">
    <w:name w:val="!!! Знак"/>
    <w:basedOn w:val="a4"/>
    <w:link w:val="ab"/>
    <w:rsid w:val="00ED1E0D"/>
    <w:rPr>
      <w:rFonts w:asciiTheme="majorHAnsi" w:hAnsiTheme="majorHAnsi"/>
      <w:color w:val="3E362F"/>
      <w:sz w:val="46"/>
      <w:szCs w:val="46"/>
    </w:rPr>
  </w:style>
  <w:style w:type="paragraph" w:styleId="ae">
    <w:name w:val="Subtitle"/>
    <w:basedOn w:val="a"/>
    <w:next w:val="a"/>
    <w:link w:val="af"/>
    <w:uiPriority w:val="11"/>
    <w:qFormat/>
    <w:rsid w:val="00661948"/>
    <w:pPr>
      <w:numPr>
        <w:ilvl w:val="1"/>
      </w:numPr>
    </w:pPr>
    <w:rPr>
      <w:rFonts w:asciiTheme="majorHAnsi" w:eastAsiaTheme="majorEastAsia" w:hAnsiTheme="majorHAnsi" w:cstheme="majorBidi"/>
      <w:i/>
      <w:iCs/>
      <w:color w:val="F0A22E" w:themeColor="accent1"/>
      <w:spacing w:val="15"/>
      <w:sz w:val="24"/>
      <w:szCs w:val="24"/>
    </w:rPr>
  </w:style>
  <w:style w:type="character" w:customStyle="1" w:styleId="af">
    <w:name w:val="Подзаголовок Знак"/>
    <w:basedOn w:val="a0"/>
    <w:link w:val="ae"/>
    <w:uiPriority w:val="11"/>
    <w:rsid w:val="00661948"/>
    <w:rPr>
      <w:rFonts w:asciiTheme="majorHAnsi" w:eastAsiaTheme="majorEastAsia" w:hAnsiTheme="majorHAnsi" w:cstheme="majorBidi"/>
      <w:i/>
      <w:iCs/>
      <w:color w:val="F0A22E" w:themeColor="accent1"/>
      <w:spacing w:val="15"/>
      <w:sz w:val="24"/>
      <w:szCs w:val="24"/>
    </w:rPr>
  </w:style>
  <w:style w:type="character" w:styleId="af0">
    <w:name w:val="Strong"/>
    <w:basedOn w:val="a0"/>
    <w:uiPriority w:val="22"/>
    <w:qFormat/>
    <w:rsid w:val="000B17C8"/>
    <w:rPr>
      <w:b/>
      <w:bCs/>
    </w:rPr>
  </w:style>
  <w:style w:type="paragraph" w:styleId="2">
    <w:name w:val="Quote"/>
    <w:basedOn w:val="a"/>
    <w:next w:val="a"/>
    <w:link w:val="20"/>
    <w:uiPriority w:val="29"/>
    <w:qFormat/>
    <w:rsid w:val="008B3127"/>
    <w:rPr>
      <w:i/>
      <w:iCs/>
      <w:color w:val="000000" w:themeColor="text1"/>
    </w:rPr>
  </w:style>
  <w:style w:type="character" w:customStyle="1" w:styleId="20">
    <w:name w:val="Цитата 2 Знак"/>
    <w:basedOn w:val="a0"/>
    <w:link w:val="2"/>
    <w:uiPriority w:val="29"/>
    <w:rsid w:val="008B3127"/>
    <w:rPr>
      <w:i/>
      <w:iCs/>
      <w:color w:val="000000" w:themeColor="text1"/>
    </w:rPr>
  </w:style>
  <w:style w:type="paragraph" w:customStyle="1" w:styleId="1">
    <w:name w:val="Пд1"/>
    <w:basedOn w:val="2"/>
    <w:link w:val="10"/>
    <w:qFormat/>
    <w:rsid w:val="0005531B"/>
    <w:rPr>
      <w:i w:val="0"/>
      <w:color w:val="3E362F"/>
      <w:sz w:val="32"/>
      <w:szCs w:val="32"/>
    </w:rPr>
  </w:style>
  <w:style w:type="paragraph" w:customStyle="1" w:styleId="21">
    <w:name w:val="Пд2"/>
    <w:basedOn w:val="2"/>
    <w:link w:val="22"/>
    <w:qFormat/>
    <w:rsid w:val="0005531B"/>
    <w:rPr>
      <w:i w:val="0"/>
      <w:color w:val="3E362F"/>
      <w:sz w:val="28"/>
      <w:szCs w:val="28"/>
    </w:rPr>
  </w:style>
  <w:style w:type="character" w:customStyle="1" w:styleId="10">
    <w:name w:val="Пд1 Знак"/>
    <w:basedOn w:val="20"/>
    <w:link w:val="1"/>
    <w:rsid w:val="0005531B"/>
    <w:rPr>
      <w:iCs/>
      <w:color w:val="3E362F"/>
      <w:sz w:val="32"/>
      <w:szCs w:val="32"/>
    </w:rPr>
  </w:style>
  <w:style w:type="character" w:customStyle="1" w:styleId="22">
    <w:name w:val="Пд2 Знак"/>
    <w:basedOn w:val="20"/>
    <w:link w:val="21"/>
    <w:rsid w:val="0005531B"/>
    <w:rPr>
      <w:iCs/>
      <w:color w:val="3E362F"/>
      <w:sz w:val="28"/>
      <w:szCs w:val="28"/>
    </w:rPr>
  </w:style>
  <w:style w:type="paragraph" w:styleId="af1">
    <w:name w:val="Title"/>
    <w:basedOn w:val="a"/>
    <w:next w:val="a"/>
    <w:link w:val="af2"/>
    <w:uiPriority w:val="10"/>
    <w:qFormat/>
    <w:rsid w:val="00520D79"/>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basedOn w:val="a0"/>
    <w:link w:val="af1"/>
    <w:uiPriority w:val="10"/>
    <w:rsid w:val="00520D79"/>
    <w:rPr>
      <w:rFonts w:ascii="Cambria" w:eastAsia="Times New Roman" w:hAnsi="Cambria" w:cs="Times New Roman"/>
      <w:b/>
      <w:bCs/>
      <w:kern w:val="28"/>
      <w:sz w:val="32"/>
      <w:szCs w:val="32"/>
    </w:rPr>
  </w:style>
  <w:style w:type="paragraph" w:customStyle="1" w:styleId="af3">
    <w:name w:val="Базовый"/>
    <w:rsid w:val="00555410"/>
    <w:pPr>
      <w:suppressAutoHyphens/>
    </w:pPr>
    <w:rPr>
      <w:rFonts w:ascii="Calibri" w:eastAsia="SimSun" w:hAnsi="Calibri" w:cs="Calibri"/>
    </w:rPr>
  </w:style>
  <w:style w:type="character" w:customStyle="1" w:styleId="-">
    <w:name w:val="Интернет-ссылка"/>
    <w:rsid w:val="005554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33E99-DD25-4CF3-8D12-4433A7FA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Freedom</cp:lastModifiedBy>
  <cp:revision>2</cp:revision>
  <dcterms:created xsi:type="dcterms:W3CDTF">2014-10-13T11:52:00Z</dcterms:created>
  <dcterms:modified xsi:type="dcterms:W3CDTF">2014-10-13T11:52:00Z</dcterms:modified>
</cp:coreProperties>
</file>